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3F" w:rsidRPr="005F155E" w:rsidRDefault="00B42B3F">
      <w:pPr>
        <w:spacing w:line="240" w:lineRule="auto"/>
        <w:rPr>
          <w:sz w:val="20"/>
          <w:szCs w:val="20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9"/>
        <w:gridCol w:w="1181"/>
        <w:gridCol w:w="2200"/>
        <w:gridCol w:w="1227"/>
        <w:gridCol w:w="1655"/>
        <w:gridCol w:w="2430"/>
        <w:gridCol w:w="1233"/>
        <w:gridCol w:w="1445"/>
      </w:tblGrid>
      <w:tr w:rsidR="00027669" w:rsidRPr="005F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B3F" w:rsidRPr="008C685B" w:rsidRDefault="00B42B3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B3F" w:rsidRPr="008C685B" w:rsidRDefault="00B42B3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 xml:space="preserve">Hardness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B3F" w:rsidRPr="008C685B" w:rsidRDefault="00B42B3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B3F" w:rsidRPr="008C685B" w:rsidRDefault="00B42B3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Streak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B3F" w:rsidRPr="008C685B" w:rsidRDefault="00B42B3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Crystal Pattern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B3F" w:rsidRPr="008C685B" w:rsidRDefault="00B42B3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Cleavage or Breakage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B3F" w:rsidRPr="008C685B" w:rsidRDefault="008C685B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Misc.</w:t>
            </w:r>
            <w:r w:rsidR="00B42B3F" w:rsidRPr="008C685B">
              <w:rPr>
                <w:b/>
                <w:sz w:val="20"/>
                <w:szCs w:val="20"/>
              </w:rPr>
              <w:t xml:space="preserve"> Properties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B3F" w:rsidRPr="008C685B" w:rsidRDefault="00B42B3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Luster Type</w:t>
            </w:r>
          </w:p>
        </w:tc>
      </w:tr>
      <w:tr w:rsidR="008C685B" w:rsidRPr="005F155E" w:rsidTr="00662FE7">
        <w:trPr>
          <w:trHeight w:val="12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Biotite</w:t>
            </w:r>
          </w:p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K (Fe, Mg)</w:t>
            </w:r>
            <w:r w:rsidRPr="005F155E">
              <w:rPr>
                <w:sz w:val="20"/>
                <w:szCs w:val="20"/>
                <w:vertAlign w:val="subscript"/>
              </w:rPr>
              <w:t>3</w:t>
            </w:r>
            <w:r w:rsidRPr="005F155E">
              <w:rPr>
                <w:sz w:val="20"/>
                <w:szCs w:val="20"/>
              </w:rPr>
              <w:t xml:space="preserve"> AlSi</w:t>
            </w:r>
            <w:r w:rsidRPr="005F155E">
              <w:rPr>
                <w:sz w:val="20"/>
                <w:szCs w:val="20"/>
                <w:vertAlign w:val="subscript"/>
              </w:rPr>
              <w:t xml:space="preserve">3 </w:t>
            </w:r>
            <w:r w:rsidRPr="005F155E">
              <w:rPr>
                <w:sz w:val="20"/>
                <w:szCs w:val="20"/>
              </w:rPr>
              <w:t>O</w:t>
            </w:r>
            <w:r w:rsidRPr="005F155E">
              <w:rPr>
                <w:sz w:val="20"/>
                <w:szCs w:val="20"/>
                <w:vertAlign w:val="subscript"/>
              </w:rPr>
              <w:t>10</w:t>
            </w:r>
            <w:r w:rsidRPr="005F155E">
              <w:rPr>
                <w:sz w:val="20"/>
                <w:szCs w:val="20"/>
              </w:rPr>
              <w:t xml:space="preserve"> (F, OH)</w:t>
            </w:r>
            <w:r w:rsidRPr="005F155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black to brown and yellow with weathering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 xml:space="preserve">white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monoclinic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 xml:space="preserve">cleavage </w:t>
            </w:r>
            <w:r w:rsidRPr="005F155E">
              <w:rPr>
                <w:sz w:val="20"/>
                <w:szCs w:val="20"/>
                <w:shd w:val="solid" w:color="FFFFFF" w:fill="FFFFFF"/>
              </w:rPr>
              <w:t>is perfect in one direction producing thin sheets or flakes, fracture is not readily observed due to cleavage but is uneven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vitreous to pearly</w:t>
            </w:r>
          </w:p>
        </w:tc>
      </w:tr>
      <w:tr w:rsidR="002F740D" w:rsidRPr="005F155E" w:rsidTr="0039522E">
        <w:trPr>
          <w:trHeight w:val="12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Calcite</w:t>
            </w:r>
          </w:p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  <w:shd w:val="solid" w:color="FFFFFF" w:fill="FFFFFF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CaCO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less than 2.5 up to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027669" w:rsidP="00B40A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C685B" w:rsidRPr="005F155E">
              <w:rPr>
                <w:sz w:val="20"/>
                <w:szCs w:val="20"/>
              </w:rPr>
              <w:t>olorless with light shades of blue, yellow, pink, orange, red, brown, green, black, or gray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vary with trigonal patterns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cleavage perfect in three directions, creating rhombohedrons</w:t>
            </w:r>
            <w:r w:rsidR="00027669">
              <w:rPr>
                <w:sz w:val="20"/>
                <w:szCs w:val="20"/>
                <w:shd w:val="solid" w:color="FFFFFF" w:fill="FFFFFF"/>
              </w:rPr>
              <w:t xml:space="preserve">, </w:t>
            </w:r>
          </w:p>
          <w:p w:rsidR="008C685B" w:rsidRPr="005F155E" w:rsidRDefault="00027669" w:rsidP="00B40A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8C685B" w:rsidRPr="005F155E">
              <w:rPr>
                <w:sz w:val="20"/>
                <w:szCs w:val="20"/>
              </w:rPr>
              <w:t>racture is conchoidal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F155E">
              <w:rPr>
                <w:sz w:val="20"/>
                <w:szCs w:val="20"/>
              </w:rPr>
              <w:t>eacts with acid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vitreous to resinous</w:t>
            </w:r>
          </w:p>
        </w:tc>
      </w:tr>
      <w:tr w:rsidR="00027669" w:rsidRPr="005F155E" w:rsidTr="00662FE7">
        <w:trPr>
          <w:trHeight w:val="12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Corundum</w:t>
            </w:r>
          </w:p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Al</w:t>
            </w:r>
            <w:r w:rsidRPr="005F155E">
              <w:rPr>
                <w:sz w:val="20"/>
                <w:szCs w:val="20"/>
                <w:vertAlign w:val="subscript"/>
              </w:rPr>
              <w:t xml:space="preserve">2 </w:t>
            </w:r>
            <w:r w:rsidRPr="005F155E">
              <w:rPr>
                <w:sz w:val="20"/>
                <w:szCs w:val="20"/>
              </w:rPr>
              <w:t>O</w:t>
            </w:r>
            <w:r w:rsidRPr="005F155E">
              <w:rPr>
                <w:sz w:val="20"/>
                <w:szCs w:val="20"/>
                <w:vertAlign w:val="subscript"/>
              </w:rPr>
              <w:t>3</w:t>
            </w:r>
            <w:r w:rsidRPr="005F155E">
              <w:rPr>
                <w:sz w:val="20"/>
                <w:szCs w:val="20"/>
              </w:rPr>
              <w:t xml:space="preserve"> </w:t>
            </w:r>
            <w:r w:rsidRPr="005F155E">
              <w:rPr>
                <w:sz w:val="20"/>
                <w:szCs w:val="20"/>
                <w:vertAlign w:val="subscript"/>
              </w:rPr>
              <w:t xml:space="preserve"> 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can be white or colorless, blue, red, yellow, green, brown, purple, and pink; there are also instances of color zonation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white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trigonal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 xml:space="preserve">cleavage is </w:t>
            </w:r>
            <w:r w:rsidRPr="005F155E">
              <w:rPr>
                <w:sz w:val="20"/>
                <w:szCs w:val="20"/>
                <w:shd w:val="solid" w:color="FFFFFF" w:fill="FFFFFF"/>
              </w:rPr>
              <w:t>absent, although there is parting which occurs in three directions. fracture is conchoidal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vitreous to adamantine</w:t>
            </w:r>
          </w:p>
        </w:tc>
      </w:tr>
      <w:tr w:rsidR="002F740D" w:rsidRPr="005F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Fluorrichterite</w:t>
            </w:r>
          </w:p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  <w:shd w:val="solid" w:color="FFFFFF" w:fill="FFFFFF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 xml:space="preserve"> Na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2</w:t>
            </w:r>
            <w:r w:rsidRPr="005F155E">
              <w:rPr>
                <w:sz w:val="20"/>
                <w:szCs w:val="20"/>
                <w:shd w:val="solid" w:color="FFFFFF" w:fill="FFFFFF"/>
              </w:rPr>
              <w:t>Ca(Mg, Fe)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5</w:t>
            </w:r>
            <w:r w:rsidRPr="005F155E">
              <w:rPr>
                <w:sz w:val="20"/>
                <w:szCs w:val="20"/>
                <w:shd w:val="solid" w:color="FFFFFF" w:fill="FFFFFF"/>
              </w:rPr>
              <w:t>Si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8</w:t>
            </w:r>
            <w:r w:rsidRPr="005F155E">
              <w:rPr>
                <w:sz w:val="20"/>
                <w:szCs w:val="20"/>
                <w:shd w:val="solid" w:color="FFFFFF" w:fill="FFFFFF"/>
              </w:rPr>
              <w:t>O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22</w:t>
            </w:r>
            <w:r w:rsidRPr="005F155E">
              <w:rPr>
                <w:sz w:val="20"/>
                <w:szCs w:val="20"/>
                <w:shd w:val="solid" w:color="FFFFFF" w:fill="FFFFFF"/>
              </w:rPr>
              <w:t>(OH, F)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dark green to blue green or less commonly brown, gray and black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3A5D09" w:rsidP="00B40A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solid" w:color="FFFFFF" w:fill="FFFFFF"/>
              </w:rPr>
              <w:t>m</w:t>
            </w:r>
            <w:r w:rsidR="008C685B" w:rsidRPr="005F155E">
              <w:rPr>
                <w:sz w:val="20"/>
                <w:szCs w:val="20"/>
                <w:shd w:val="solid" w:color="FFFFFF" w:fill="FFFFFF"/>
              </w:rPr>
              <w:t>onoclinic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 xml:space="preserve">cleavage </w:t>
            </w:r>
            <w:r w:rsidRPr="005F155E">
              <w:rPr>
                <w:sz w:val="20"/>
                <w:szCs w:val="20"/>
                <w:shd w:val="solid" w:color="FFFFFF" w:fill="FFFFFF"/>
              </w:rPr>
              <w:t xml:space="preserve">is imperfect in two directions at nearly 60 and 120 degrees, fracture is uneven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vitreous to pearly to dull</w:t>
            </w:r>
          </w:p>
        </w:tc>
      </w:tr>
      <w:tr w:rsidR="00027669" w:rsidRPr="005F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Gypsum</w:t>
            </w:r>
          </w:p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CaSO</w:t>
            </w:r>
            <w:r w:rsidRPr="005F155E">
              <w:rPr>
                <w:sz w:val="20"/>
                <w:szCs w:val="20"/>
                <w:vertAlign w:val="subscript"/>
              </w:rPr>
              <w:t xml:space="preserve">4 </w:t>
            </w:r>
            <w:r w:rsidRPr="005F155E">
              <w:rPr>
                <w:sz w:val="20"/>
                <w:szCs w:val="20"/>
              </w:rPr>
              <w:t>-2(H</w:t>
            </w:r>
            <w:r w:rsidRPr="005F155E">
              <w:rPr>
                <w:sz w:val="20"/>
                <w:szCs w:val="20"/>
                <w:vertAlign w:val="subscript"/>
              </w:rPr>
              <w:t>2</w:t>
            </w:r>
            <w:r w:rsidRPr="005F155E">
              <w:rPr>
                <w:sz w:val="20"/>
                <w:szCs w:val="20"/>
              </w:rPr>
              <w:t>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white colorless or gray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2F740D" w:rsidP="00B40A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monoclinic </w:t>
            </w:r>
            <w:r w:rsidRPr="002F740D">
              <w:rPr>
                <w:sz w:val="20"/>
                <w:szCs w:val="20"/>
              </w:rPr>
              <w:t>tabular, bladed</w:t>
            </w:r>
            <w:r>
              <w:rPr>
                <w:sz w:val="20"/>
                <w:szCs w:val="20"/>
              </w:rPr>
              <w:t>, fibrous,</w:t>
            </w:r>
            <w:r w:rsidRPr="002F740D">
              <w:rPr>
                <w:sz w:val="20"/>
                <w:szCs w:val="20"/>
              </w:rPr>
              <w:t xml:space="preserve"> or blocky crystals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027669" w:rsidP="00B40A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C685B" w:rsidRPr="005F155E">
              <w:rPr>
                <w:sz w:val="20"/>
                <w:szCs w:val="20"/>
              </w:rPr>
              <w:t xml:space="preserve">leavage is good in </w:t>
            </w:r>
            <w:r>
              <w:rPr>
                <w:sz w:val="20"/>
                <w:szCs w:val="20"/>
              </w:rPr>
              <w:t>one direction and distinct in two,</w:t>
            </w:r>
            <w:r w:rsidR="008C685B" w:rsidRPr="005F155E">
              <w:rPr>
                <w:sz w:val="20"/>
                <w:szCs w:val="20"/>
              </w:rPr>
              <w:t xml:space="preserve">  </w:t>
            </w:r>
          </w:p>
          <w:p w:rsidR="008C685B" w:rsidRPr="005F155E" w:rsidRDefault="00027669" w:rsidP="00B40A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8C685B" w:rsidRPr="005F155E">
              <w:rPr>
                <w:sz w:val="20"/>
                <w:szCs w:val="20"/>
              </w:rPr>
              <w:t>racture is uneven but rarely seen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vitreous to pearly</w:t>
            </w:r>
          </w:p>
        </w:tc>
      </w:tr>
      <w:tr w:rsidR="00027669" w:rsidRPr="005F155E" w:rsidTr="0039522E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lastRenderedPageBreak/>
              <w:t>Halite</w:t>
            </w:r>
          </w:p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</w:p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NaCl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027669" w:rsidP="00B40A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C685B" w:rsidRPr="005F155E">
              <w:rPr>
                <w:sz w:val="20"/>
                <w:szCs w:val="20"/>
              </w:rPr>
              <w:t>ostly clear or white, but can be found in blue, pink, purple, yellow, and gray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isometric cubes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 xml:space="preserve">cleavage perfect in </w:t>
            </w:r>
            <w:r w:rsidR="00027669">
              <w:rPr>
                <w:sz w:val="20"/>
                <w:szCs w:val="20"/>
              </w:rPr>
              <w:t>three</w:t>
            </w:r>
            <w:r w:rsidRPr="005F155E">
              <w:rPr>
                <w:sz w:val="20"/>
                <w:szCs w:val="20"/>
              </w:rPr>
              <w:t xml:space="preserve"> directions forming cubes</w:t>
            </w:r>
            <w:r w:rsidR="00027669">
              <w:rPr>
                <w:sz w:val="20"/>
                <w:szCs w:val="20"/>
              </w:rPr>
              <w:t xml:space="preserve">, </w:t>
            </w:r>
          </w:p>
          <w:p w:rsidR="008C685B" w:rsidRPr="005F155E" w:rsidRDefault="00027669" w:rsidP="00B40A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8C685B" w:rsidRPr="005F155E">
              <w:rPr>
                <w:sz w:val="20"/>
                <w:szCs w:val="20"/>
              </w:rPr>
              <w:t xml:space="preserve">racture is </w:t>
            </w:r>
            <w:r w:rsidR="008C685B" w:rsidRPr="005F155E">
              <w:rPr>
                <w:sz w:val="20"/>
                <w:szCs w:val="20"/>
                <w:shd w:val="solid" w:color="FFFFFF" w:fill="FFFFFF"/>
              </w:rPr>
              <w:t>conchoidal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tastes salty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5B" w:rsidRPr="005F155E" w:rsidRDefault="008C685B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vitreous</w:t>
            </w:r>
          </w:p>
        </w:tc>
      </w:tr>
      <w:tr w:rsidR="00B40A5F" w:rsidRPr="005F155E" w:rsidTr="00B40A5F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 xml:space="preserve">Hardness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Streak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Crystal Pattern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Cleavage or Breakage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Misc. Properties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Luster Type</w:t>
            </w:r>
          </w:p>
        </w:tc>
      </w:tr>
      <w:tr w:rsidR="00B40A5F" w:rsidRPr="005F155E" w:rsidTr="00027669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Kernite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  <w:shd w:val="solid" w:color="FFFFFF" w:fill="FFFFFF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Na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2</w:t>
            </w:r>
            <w:r w:rsidRPr="005F155E">
              <w:rPr>
                <w:sz w:val="20"/>
                <w:szCs w:val="20"/>
                <w:shd w:val="solid" w:color="FFFFFF" w:fill="FFFFFF"/>
              </w:rPr>
              <w:t>B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4</w:t>
            </w:r>
            <w:r w:rsidRPr="005F155E">
              <w:rPr>
                <w:sz w:val="20"/>
                <w:szCs w:val="20"/>
                <w:shd w:val="solid" w:color="FFFFFF" w:fill="FFFFFF"/>
              </w:rPr>
              <w:t>O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6</w:t>
            </w:r>
            <w:r w:rsidRPr="005F155E">
              <w:rPr>
                <w:sz w:val="20"/>
                <w:szCs w:val="20"/>
                <w:shd w:val="solid" w:color="FFFFFF" w:fill="FFFFFF"/>
              </w:rPr>
              <w:t>(OH)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2</w:t>
            </w:r>
            <w:r w:rsidRPr="005F155E">
              <w:rPr>
                <w:sz w:val="20"/>
                <w:szCs w:val="20"/>
                <w:shd w:val="solid" w:color="FFFFFF" w:fill="FFFFFF"/>
              </w:rPr>
              <w:t>-3H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2</w:t>
            </w:r>
            <w:r w:rsidRPr="005F155E">
              <w:rPr>
                <w:sz w:val="20"/>
                <w:szCs w:val="20"/>
                <w:shd w:val="solid" w:color="FFFFFF" w:fill="FFFFFF"/>
              </w:rPr>
              <w:t>O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2.5-3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white or gray to colorless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 xml:space="preserve">white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monoclinic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cleavage</w:t>
            </w:r>
            <w:r w:rsidRPr="005F155E">
              <w:rPr>
                <w:sz w:val="20"/>
                <w:szCs w:val="20"/>
                <w:shd w:val="solid" w:color="FFFFFF" w:fill="FFFFFF"/>
              </w:rPr>
              <w:t xml:space="preserve"> is perfect in two directions forming splintery fragments, fracture is splintery due to cleavage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rFonts w:ascii="Verdana" w:eastAsia="Verdana" w:hAnsi="Verdana" w:cs="Verdana"/>
                <w:sz w:val="20"/>
                <w:szCs w:val="20"/>
                <w:shd w:val="solid" w:color="FFFFFF" w:fill="FFFFFF"/>
              </w:rPr>
              <w:t>vitreous to greasy</w:t>
            </w:r>
          </w:p>
        </w:tc>
      </w:tr>
      <w:tr w:rsidR="00B40A5F" w:rsidRPr="005F155E" w:rsidTr="00B40A5F">
        <w:trPr>
          <w:trHeight w:val="10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Meta-uranocircite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  <w:shd w:val="solid" w:color="FFFFFF" w:fill="FFFFFF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Ba(UO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2</w:t>
            </w:r>
            <w:r w:rsidRPr="005F155E">
              <w:rPr>
                <w:sz w:val="20"/>
                <w:szCs w:val="20"/>
                <w:shd w:val="solid" w:color="FFFFFF" w:fill="FFFFFF"/>
              </w:rPr>
              <w:t>)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2</w:t>
            </w:r>
            <w:r w:rsidRPr="005F155E">
              <w:rPr>
                <w:sz w:val="20"/>
                <w:szCs w:val="20"/>
                <w:shd w:val="solid" w:color="FFFFFF" w:fill="FFFFFF"/>
              </w:rPr>
              <w:t>(PO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4</w:t>
            </w:r>
            <w:r w:rsidRPr="005F155E">
              <w:rPr>
                <w:sz w:val="20"/>
                <w:szCs w:val="20"/>
                <w:shd w:val="solid" w:color="FFFFFF" w:fill="FFFFFF"/>
              </w:rPr>
              <w:t>)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2</w:t>
            </w:r>
            <w:r w:rsidRPr="005F155E">
              <w:rPr>
                <w:sz w:val="20"/>
                <w:szCs w:val="20"/>
                <w:shd w:val="solid" w:color="FFFFFF" w:fill="FFFFFF"/>
              </w:rPr>
              <w:t xml:space="preserve"> - 6-8H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2</w:t>
            </w:r>
            <w:r w:rsidRPr="005F155E">
              <w:rPr>
                <w:sz w:val="20"/>
                <w:szCs w:val="20"/>
                <w:shd w:val="solid" w:color="FFFFFF" w:fill="FFFFFF"/>
              </w:rPr>
              <w:t>O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2- 2.5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yellow to yellow green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pale yellow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monoclinic with tabular square crystals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cleav</w:t>
            </w:r>
            <w:r>
              <w:rPr>
                <w:sz w:val="20"/>
                <w:szCs w:val="20"/>
              </w:rPr>
              <w:t xml:space="preserve">age is perfect in one direction, 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F155E">
              <w:rPr>
                <w:sz w:val="20"/>
                <w:szCs w:val="20"/>
              </w:rPr>
              <w:t>racture is uneven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vitreous to pearly or dull</w:t>
            </w:r>
          </w:p>
        </w:tc>
      </w:tr>
      <w:tr w:rsidR="00B40A5F" w:rsidRPr="005F155E" w:rsidTr="005F155E">
        <w:trPr>
          <w:trHeight w:val="8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Muscovite</w:t>
            </w:r>
          </w:p>
          <w:p w:rsidR="00B40A5F" w:rsidRPr="005F155E" w:rsidRDefault="00B40A5F" w:rsidP="00B40A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F155E">
              <w:rPr>
                <w:b/>
                <w:bCs/>
                <w:sz w:val="20"/>
                <w:szCs w:val="20"/>
              </w:rPr>
              <w:t xml:space="preserve"> </w:t>
            </w:r>
            <w:r w:rsidRPr="005F155E">
              <w:rPr>
                <w:sz w:val="20"/>
                <w:szCs w:val="20"/>
              </w:rPr>
              <w:t>KAl</w:t>
            </w:r>
            <w:r w:rsidRPr="005F155E">
              <w:rPr>
                <w:sz w:val="20"/>
                <w:szCs w:val="20"/>
                <w:vertAlign w:val="subscript"/>
              </w:rPr>
              <w:t>2</w:t>
            </w:r>
            <w:r w:rsidRPr="005F155E">
              <w:rPr>
                <w:sz w:val="20"/>
                <w:szCs w:val="20"/>
              </w:rPr>
              <w:t>(AlSi</w:t>
            </w:r>
            <w:r w:rsidRPr="005F155E">
              <w:rPr>
                <w:sz w:val="20"/>
                <w:szCs w:val="20"/>
                <w:vertAlign w:val="subscript"/>
              </w:rPr>
              <w:t>3</w:t>
            </w:r>
            <w:r w:rsidRPr="005F155E">
              <w:rPr>
                <w:sz w:val="20"/>
                <w:szCs w:val="20"/>
              </w:rPr>
              <w:t>O</w:t>
            </w:r>
            <w:r w:rsidRPr="005F155E">
              <w:rPr>
                <w:sz w:val="20"/>
                <w:szCs w:val="20"/>
                <w:vertAlign w:val="subscript"/>
              </w:rPr>
              <w:t>10</w:t>
            </w:r>
            <w:r w:rsidRPr="005F155E">
              <w:rPr>
                <w:sz w:val="20"/>
                <w:szCs w:val="20"/>
              </w:rPr>
              <w:t>)(F, OH)</w:t>
            </w:r>
            <w:r w:rsidRPr="005F155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2 - 2.5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white, silver, yellow, green and 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monoclinic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 xml:space="preserve">cleavage </w:t>
            </w:r>
            <w:r w:rsidRPr="005F155E">
              <w:rPr>
                <w:sz w:val="20"/>
                <w:szCs w:val="20"/>
                <w:shd w:val="solid" w:color="FFFFFF" w:fill="FFFFFF"/>
              </w:rPr>
              <w:t>is perfect in one direction producing thin sheets or flakes, fracture is not readily observed due to cleavage but is uneven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vitreous to pearly</w:t>
            </w:r>
          </w:p>
        </w:tc>
      </w:tr>
      <w:tr w:rsidR="00B40A5F" w:rsidRPr="005F155E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Quartz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SiO</w:t>
            </w:r>
            <w:r w:rsidRPr="005F155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clear, cloudy, purple, pink, gray, brown, or black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3A5D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trigonal and vary,</w:t>
            </w:r>
            <w:r w:rsidRPr="005F15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5F155E">
              <w:rPr>
                <w:sz w:val="20"/>
                <w:szCs w:val="20"/>
              </w:rPr>
              <w:t>ost common pattern is hexagonal prisms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cleavage is very weak in three directions,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F155E">
              <w:rPr>
                <w:sz w:val="20"/>
                <w:szCs w:val="20"/>
              </w:rPr>
              <w:t>racture is conchoidal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glassy to vitreous</w:t>
            </w:r>
          </w:p>
        </w:tc>
      </w:tr>
      <w:tr w:rsidR="00B40A5F" w:rsidRPr="005F155E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lastRenderedPageBreak/>
              <w:t>Talc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  <w:shd w:val="solid" w:color="FFFFFF" w:fill="FFFFFF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Mg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3</w:t>
            </w:r>
            <w:r w:rsidRPr="005F155E">
              <w:rPr>
                <w:sz w:val="20"/>
                <w:szCs w:val="20"/>
                <w:shd w:val="solid" w:color="FFFFFF" w:fill="FFFFFF"/>
              </w:rPr>
              <w:t>Si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4</w:t>
            </w:r>
            <w:r w:rsidRPr="005F155E">
              <w:rPr>
                <w:sz w:val="20"/>
                <w:szCs w:val="20"/>
                <w:shd w:val="solid" w:color="FFFFFF" w:fill="FFFFFF"/>
              </w:rPr>
              <w:t>O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10</w:t>
            </w:r>
            <w:r w:rsidRPr="005F155E">
              <w:rPr>
                <w:sz w:val="20"/>
                <w:szCs w:val="20"/>
                <w:shd w:val="solid" w:color="FFFFFF" w:fill="FFFFFF"/>
              </w:rPr>
              <w:t>(OH)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2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green, gray, and white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never in large individual crystals, but in flattened tabular crystals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 xml:space="preserve">cleavage in one direction 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F155E">
              <w:rPr>
                <w:sz w:val="20"/>
                <w:szCs w:val="20"/>
              </w:rPr>
              <w:t>racture is uneven to lamellar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dull or pearly</w:t>
            </w:r>
          </w:p>
        </w:tc>
      </w:tr>
      <w:tr w:rsidR="00B40A5F" w:rsidRPr="005F155E" w:rsidTr="00B40A5F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Xenotime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  <w:shd w:val="solid" w:color="FFFFFF" w:fill="FFFFFF"/>
              </w:rPr>
            </w:pP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  <w:shd w:val="solid" w:color="FFFFFF" w:fill="FFFFFF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YPO</w:t>
            </w:r>
            <w:r w:rsidRPr="005F155E">
              <w:rPr>
                <w:sz w:val="20"/>
                <w:szCs w:val="20"/>
                <w:shd w:val="solid" w:color="FFFFFF" w:fill="FFFFFF"/>
                <w:vertAlign w:val="subscript"/>
              </w:rPr>
              <w:t>4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4-5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shades of brown, gray, muted red, and yellow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pale brown, to yellow or 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tetragonal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cleavage is perfect in two prismatic directions,</w:t>
            </w:r>
            <w:r w:rsidRPr="005F155E">
              <w:rPr>
                <w:sz w:val="20"/>
                <w:szCs w:val="20"/>
              </w:rPr>
              <w:t xml:space="preserve">  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F155E">
              <w:rPr>
                <w:sz w:val="20"/>
                <w:szCs w:val="20"/>
              </w:rPr>
              <w:t>racture is uneven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 xml:space="preserve">vitreous to resinous </w:t>
            </w:r>
          </w:p>
        </w:tc>
      </w:tr>
      <w:tr w:rsidR="00B40A5F" w:rsidRPr="005F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 xml:space="preserve">Hardness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Streak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Crystal Pattern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Cleavage or Breakage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Misc. Properties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Luster Type</w:t>
            </w:r>
          </w:p>
        </w:tc>
      </w:tr>
      <w:tr w:rsidR="00B40A5F" w:rsidRPr="005F155E" w:rsidTr="00662FE7">
        <w:trPr>
          <w:trHeight w:val="1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Chalcopyrite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CuFeS</w:t>
            </w:r>
            <w:r w:rsidRPr="005F155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3.5-4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brassy yellow, tarnishes to iridescent blues, greens, yellows and purples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dark green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tetragonal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 xml:space="preserve">cleavage is poor in one direction, fracture is </w:t>
            </w:r>
            <w:r w:rsidRPr="005F155E">
              <w:rPr>
                <w:sz w:val="20"/>
                <w:szCs w:val="20"/>
                <w:shd w:val="solid" w:color="FFFFFF" w:fill="FFFFFF"/>
              </w:rPr>
              <w:t>conchoidal and brittle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metallic</w:t>
            </w:r>
          </w:p>
        </w:tc>
      </w:tr>
      <w:tr w:rsidR="00B40A5F" w:rsidRPr="005F155E" w:rsidTr="00662FE7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Copper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Cu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2.5-3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copper colored with weathered specimens tarnished green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reddish copper color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usually cubes and octahedrons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 xml:space="preserve">cleavage is absent, and fracture is jagged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metallic</w:t>
            </w:r>
          </w:p>
        </w:tc>
      </w:tr>
      <w:tr w:rsidR="00B40A5F" w:rsidRPr="005F155E" w:rsidTr="00662FE7">
        <w:trPr>
          <w:trHeight w:val="10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Galena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PbS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2.5+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0276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to silver gray,</w:t>
            </w:r>
            <w:r w:rsidRPr="005F155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</w:t>
            </w:r>
            <w:r w:rsidRPr="005F155E">
              <w:rPr>
                <w:sz w:val="20"/>
                <w:szCs w:val="20"/>
              </w:rPr>
              <w:t>ccasional blue tint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lead gray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isometric with cube and octahedron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0276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cleavage perfect in four directions, f</w:t>
            </w:r>
            <w:r w:rsidRPr="005F155E">
              <w:rPr>
                <w:sz w:val="20"/>
                <w:szCs w:val="20"/>
              </w:rPr>
              <w:t>racture is uneven and rarely seen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metallic to dull</w:t>
            </w:r>
          </w:p>
        </w:tc>
      </w:tr>
      <w:tr w:rsidR="00B40A5F" w:rsidRPr="005F155E" w:rsidTr="008C685B">
        <w:trPr>
          <w:trHeight w:val="11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Graphite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C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black silver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black gray to brownish gray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solid" w:color="FFFFFF" w:fill="FFFFFF"/>
              </w:rPr>
              <w:t>h</w:t>
            </w:r>
            <w:r w:rsidRPr="005F155E">
              <w:rPr>
                <w:sz w:val="20"/>
                <w:szCs w:val="20"/>
                <w:shd w:val="solid" w:color="FFFFFF" w:fill="FFFFFF"/>
              </w:rPr>
              <w:t>exagonal</w:t>
            </w:r>
            <w:r>
              <w:rPr>
                <w:sz w:val="20"/>
                <w:szCs w:val="20"/>
                <w:shd w:val="solid" w:color="FFFFFF" w:fill="FFFFFF"/>
              </w:rPr>
              <w:t xml:space="preserve"> with tabular veins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 xml:space="preserve">cleavage </w:t>
            </w:r>
            <w:r w:rsidRPr="005F155E">
              <w:rPr>
                <w:sz w:val="20"/>
                <w:szCs w:val="20"/>
                <w:shd w:val="solid" w:color="FFFFFF" w:fill="FFFFFF"/>
              </w:rPr>
              <w:t xml:space="preserve">is perfect in one direction, fracture is flaky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metallic to dull</w:t>
            </w:r>
          </w:p>
        </w:tc>
      </w:tr>
      <w:tr w:rsidR="00B40A5F" w:rsidRPr="005F155E" w:rsidTr="008C685B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lastRenderedPageBreak/>
              <w:t>Hematite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Fe</w:t>
            </w:r>
            <w:r w:rsidRPr="005F155E">
              <w:rPr>
                <w:sz w:val="20"/>
                <w:szCs w:val="20"/>
                <w:vertAlign w:val="subscript"/>
              </w:rPr>
              <w:t>2</w:t>
            </w:r>
            <w:r w:rsidRPr="005F155E">
              <w:rPr>
                <w:sz w:val="20"/>
                <w:szCs w:val="20"/>
              </w:rPr>
              <w:t>O</w:t>
            </w:r>
            <w:r w:rsidRPr="005F155E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881370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steel or silver gray to black in some forms a</w:t>
            </w:r>
            <w:r>
              <w:rPr>
                <w:sz w:val="20"/>
                <w:szCs w:val="20"/>
                <w:shd w:val="solid" w:color="FFFFFF" w:fill="FFFFFF"/>
              </w:rPr>
              <w:t>nd red to brown in earthy forms,</w:t>
            </w:r>
            <w:r w:rsidRPr="005F155E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>s</w:t>
            </w:r>
            <w:r w:rsidRPr="005F155E">
              <w:rPr>
                <w:sz w:val="20"/>
                <w:szCs w:val="20"/>
                <w:shd w:val="solid" w:color="FFFFFF" w:fill="FFFFFF"/>
              </w:rPr>
              <w:t>ometimes tarnished with iridescent colors when in a hydrated form (called Turgite).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blood red to brownish red for earthy forms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solid" w:color="FFFFFF" w:fill="FFFFFF"/>
              </w:rPr>
              <w:t>t</w:t>
            </w:r>
            <w:r w:rsidRPr="005F155E">
              <w:rPr>
                <w:sz w:val="20"/>
                <w:szCs w:val="20"/>
                <w:shd w:val="solid" w:color="FFFFFF" w:fill="FFFFFF"/>
              </w:rPr>
              <w:t>rigonal</w:t>
            </w:r>
            <w:r>
              <w:rPr>
                <w:sz w:val="20"/>
                <w:szCs w:val="20"/>
                <w:shd w:val="solid" w:color="FFFFFF" w:fill="FFFFFF"/>
              </w:rPr>
              <w:t>, tabular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027669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 xml:space="preserve">cleavage </w:t>
            </w:r>
            <w:r>
              <w:rPr>
                <w:sz w:val="20"/>
                <w:szCs w:val="20"/>
                <w:shd w:val="solid" w:color="FFFFFF" w:fill="FFFFFF"/>
              </w:rPr>
              <w:t>is absent,</w:t>
            </w:r>
            <w:r w:rsidRPr="005F155E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>h</w:t>
            </w:r>
            <w:r w:rsidRPr="005F155E">
              <w:rPr>
                <w:sz w:val="20"/>
                <w:szCs w:val="20"/>
                <w:shd w:val="solid" w:color="FFFFFF" w:fill="FFFFFF"/>
              </w:rPr>
              <w:t>owever, there is a parting on two planes, fracture is uneven.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metallic or dull in earthy and oolitic forms</w:t>
            </w:r>
          </w:p>
        </w:tc>
      </w:tr>
      <w:tr w:rsidR="00B40A5F" w:rsidRPr="005F155E" w:rsidTr="00B40A5F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 xml:space="preserve">Hardness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Streak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Crystal Pattern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Cleavage or Breakage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Misc. Properties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8C685B" w:rsidRDefault="00B40A5F" w:rsidP="00B40A5F">
            <w:pPr>
              <w:spacing w:line="240" w:lineRule="auto"/>
              <w:rPr>
                <w:b/>
                <w:sz w:val="20"/>
                <w:szCs w:val="20"/>
              </w:rPr>
            </w:pPr>
            <w:r w:rsidRPr="008C685B">
              <w:rPr>
                <w:b/>
                <w:sz w:val="20"/>
                <w:szCs w:val="20"/>
              </w:rPr>
              <w:t>Luster Type</w:t>
            </w:r>
          </w:p>
        </w:tc>
      </w:tr>
      <w:tr w:rsidR="00B40A5F" w:rsidRPr="005F155E" w:rsidTr="00662FE7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Magnetite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Fe</w:t>
            </w:r>
            <w:r w:rsidRPr="005F155E">
              <w:rPr>
                <w:sz w:val="20"/>
                <w:szCs w:val="20"/>
                <w:vertAlign w:val="subscript"/>
              </w:rPr>
              <w:t>3</w:t>
            </w:r>
            <w:r w:rsidRPr="005F155E">
              <w:rPr>
                <w:sz w:val="20"/>
                <w:szCs w:val="20"/>
              </w:rPr>
              <w:t>O</w:t>
            </w:r>
            <w:r w:rsidRPr="005F155E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5.5 - 6.5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black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black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2F740D">
              <w:rPr>
                <w:sz w:val="20"/>
                <w:szCs w:val="20"/>
                <w:shd w:val="solid" w:color="FFFFFF" w:fill="FFFFFF"/>
              </w:rPr>
              <w:t>octahedrons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 xml:space="preserve">cleavage is </w:t>
            </w:r>
            <w:r w:rsidRPr="005F155E">
              <w:rPr>
                <w:sz w:val="20"/>
                <w:szCs w:val="20"/>
                <w:shd w:val="solid" w:color="FFFFFF" w:fill="FFFFFF"/>
              </w:rPr>
              <w:t>absent although octahedral parting can be seen on some specimens, fracture is conchoidal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 xml:space="preserve">magnetic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metallic to dull</w:t>
            </w:r>
          </w:p>
        </w:tc>
      </w:tr>
      <w:tr w:rsidR="00B40A5F" w:rsidRPr="005F155E" w:rsidTr="00662FE7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Pyrite</w:t>
            </w:r>
          </w:p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>FeS</w:t>
            </w:r>
            <w:r w:rsidRPr="005F155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6 - 6.5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brassy yellow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greenish black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3A5D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solid" w:color="FFFFFF" w:fill="FFFFFF"/>
              </w:rPr>
              <w:t>i</w:t>
            </w:r>
            <w:r w:rsidRPr="005F155E">
              <w:rPr>
                <w:sz w:val="20"/>
                <w:szCs w:val="20"/>
                <w:shd w:val="solid" w:color="FFFFFF" w:fill="FFFFFF"/>
              </w:rPr>
              <w:t>sometric</w:t>
            </w:r>
            <w:r>
              <w:rPr>
                <w:sz w:val="20"/>
                <w:szCs w:val="20"/>
                <w:shd w:val="solid" w:color="FFFFFF" w:fill="FFFFFF"/>
              </w:rPr>
              <w:t xml:space="preserve"> cubes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</w:rPr>
              <w:t xml:space="preserve">cleavage </w:t>
            </w:r>
            <w:r w:rsidRPr="005F155E">
              <w:rPr>
                <w:sz w:val="20"/>
                <w:szCs w:val="20"/>
                <w:shd w:val="solid" w:color="FFFFFF" w:fill="FFFFFF"/>
              </w:rPr>
              <w:t>is very indistinct, fracture is conchoidal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5F" w:rsidRPr="005F155E" w:rsidRDefault="00B40A5F" w:rsidP="00B40A5F">
            <w:pPr>
              <w:spacing w:line="240" w:lineRule="auto"/>
              <w:rPr>
                <w:sz w:val="20"/>
                <w:szCs w:val="20"/>
              </w:rPr>
            </w:pPr>
            <w:r w:rsidRPr="005F155E">
              <w:rPr>
                <w:sz w:val="20"/>
                <w:szCs w:val="20"/>
                <w:shd w:val="solid" w:color="FFFFFF" w:fill="FFFFFF"/>
              </w:rPr>
              <w:t>metallic</w:t>
            </w:r>
          </w:p>
        </w:tc>
      </w:tr>
    </w:tbl>
    <w:p w:rsidR="00B42B3F" w:rsidRPr="005F155E" w:rsidRDefault="00B42B3F">
      <w:pPr>
        <w:spacing w:line="240" w:lineRule="auto"/>
        <w:rPr>
          <w:sz w:val="20"/>
          <w:szCs w:val="20"/>
        </w:rPr>
      </w:pPr>
    </w:p>
    <w:sectPr w:rsidR="00B42B3F" w:rsidRPr="005F155E">
      <w:headerReference w:type="default" r:id="rId6"/>
      <w:pgSz w:w="15840" w:h="122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6E" w:rsidRDefault="001D0F6E" w:rsidP="001D0F6E">
      <w:pPr>
        <w:spacing w:line="240" w:lineRule="auto"/>
      </w:pPr>
      <w:r>
        <w:separator/>
      </w:r>
    </w:p>
  </w:endnote>
  <w:endnote w:type="continuationSeparator" w:id="0">
    <w:p w:rsidR="001D0F6E" w:rsidRDefault="001D0F6E" w:rsidP="001D0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6E" w:rsidRDefault="001D0F6E" w:rsidP="001D0F6E">
      <w:pPr>
        <w:spacing w:line="240" w:lineRule="auto"/>
      </w:pPr>
      <w:r>
        <w:separator/>
      </w:r>
    </w:p>
  </w:footnote>
  <w:footnote w:type="continuationSeparator" w:id="0">
    <w:p w:rsidR="001D0F6E" w:rsidRDefault="001D0F6E" w:rsidP="001D0F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6E" w:rsidRDefault="001D0F6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color w:val="auto"/>
        <w:sz w:val="32"/>
        <w:szCs w:val="32"/>
      </w:rPr>
      <w:t>Mineral ID Charts</w:t>
    </w:r>
  </w:p>
  <w:p w:rsidR="001D0F6E" w:rsidRDefault="001D0F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7669"/>
    <w:rsid w:val="001D0F6E"/>
    <w:rsid w:val="00264E8A"/>
    <w:rsid w:val="002F740D"/>
    <w:rsid w:val="0039522E"/>
    <w:rsid w:val="003A5D09"/>
    <w:rsid w:val="00491F37"/>
    <w:rsid w:val="005F155E"/>
    <w:rsid w:val="00662FE7"/>
    <w:rsid w:val="00881370"/>
    <w:rsid w:val="008C685B"/>
    <w:rsid w:val="00B40A5F"/>
    <w:rsid w:val="00B42B3F"/>
    <w:rsid w:val="00BA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rsid w:val="001D0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F6E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1D0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F6E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1D0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F6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ID Charts</dc:title>
  <dc:creator>s2030806</dc:creator>
  <cp:lastModifiedBy>Windows User</cp:lastModifiedBy>
  <cp:revision>3</cp:revision>
  <cp:lastPrinted>2012-03-09T18:10:00Z</cp:lastPrinted>
  <dcterms:created xsi:type="dcterms:W3CDTF">2012-03-09T18:10:00Z</dcterms:created>
  <dcterms:modified xsi:type="dcterms:W3CDTF">2012-03-09T18:11:00Z</dcterms:modified>
</cp:coreProperties>
</file>